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0EDE" w14:textId="77777777" w:rsidR="0079088B" w:rsidRDefault="009865F1" w:rsidP="009865F1">
      <w:pPr>
        <w:tabs>
          <w:tab w:val="right" w:pos="8640"/>
        </w:tabs>
        <w:spacing w:after="0"/>
        <w:rPr>
          <w:rFonts w:ascii="Fira Sans" w:hAnsi="Fira Sans"/>
        </w:rPr>
      </w:pPr>
      <w:r>
        <w:rPr>
          <w:rFonts w:ascii="Fira Sans" w:hAnsi="Fira Sans"/>
        </w:rPr>
        <w:tab/>
      </w:r>
    </w:p>
    <w:p w14:paraId="0D82BBA2" w14:textId="77777777" w:rsidR="00725FD2" w:rsidRDefault="0079088B" w:rsidP="009865F1">
      <w:pPr>
        <w:tabs>
          <w:tab w:val="right" w:pos="8640"/>
        </w:tabs>
        <w:spacing w:after="0"/>
        <w:rPr>
          <w:rFonts w:ascii="Fira Sans" w:hAnsi="Fira Sans"/>
        </w:rPr>
      </w:pPr>
      <w:r>
        <w:rPr>
          <w:rFonts w:ascii="Fira Sans" w:hAnsi="Fira Sans"/>
        </w:rPr>
        <w:tab/>
      </w:r>
    </w:p>
    <w:p w14:paraId="5D40B9F6" w14:textId="6B64FDB5" w:rsidR="009865F1" w:rsidRPr="009865F1" w:rsidRDefault="00725FD2" w:rsidP="009865F1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>
        <w:rPr>
          <w:rFonts w:ascii="Fira Sans" w:hAnsi="Fira Sans"/>
        </w:rPr>
        <w:tab/>
      </w:r>
      <w:r w:rsidR="00711FB6" w:rsidRPr="009865F1">
        <w:rPr>
          <w:rFonts w:ascii="Fira Sans" w:hAnsi="Fira Sans"/>
          <w:sz w:val="18"/>
          <w:szCs w:val="18"/>
        </w:rPr>
        <w:t>Załącznik nr 1 do regulaminu konkursu plastycznego</w:t>
      </w:r>
    </w:p>
    <w:p w14:paraId="5A3BB1AC" w14:textId="172AE970" w:rsidR="00CF3909" w:rsidRPr="009865F1" w:rsidRDefault="009865F1" w:rsidP="009865F1">
      <w:pPr>
        <w:tabs>
          <w:tab w:val="right" w:pos="8640"/>
        </w:tabs>
        <w:spacing w:after="0"/>
        <w:rPr>
          <w:rFonts w:ascii="Fira Sans" w:hAnsi="Fira Sans"/>
          <w:sz w:val="18"/>
          <w:szCs w:val="18"/>
        </w:rPr>
      </w:pPr>
      <w:r w:rsidRPr="009865F1">
        <w:rPr>
          <w:rFonts w:ascii="Fira Sans" w:hAnsi="Fira Sans"/>
          <w:sz w:val="18"/>
          <w:szCs w:val="18"/>
        </w:rPr>
        <w:tab/>
      </w:r>
      <w:r w:rsidR="00711FB6" w:rsidRPr="009865F1">
        <w:rPr>
          <w:rFonts w:ascii="Fira Sans" w:hAnsi="Fira Sans"/>
          <w:sz w:val="18"/>
          <w:szCs w:val="18"/>
        </w:rPr>
        <w:t>pn.:</w:t>
      </w:r>
      <w:r w:rsidR="00CF3909" w:rsidRPr="009865F1">
        <w:rPr>
          <w:rFonts w:ascii="Fira Sans" w:hAnsi="Fira Sans"/>
          <w:sz w:val="18"/>
          <w:szCs w:val="18"/>
        </w:rPr>
        <w:t xml:space="preserve"> „</w:t>
      </w:r>
      <w:bookmarkStart w:id="0" w:name="_Hlk100833757"/>
      <w:bookmarkStart w:id="1" w:name="_Hlk100831566"/>
      <w:r w:rsidR="00CF3909" w:rsidRPr="009865F1">
        <w:rPr>
          <w:rFonts w:ascii="Fira Sans" w:hAnsi="Fira Sans"/>
          <w:sz w:val="18"/>
          <w:szCs w:val="18"/>
        </w:rPr>
        <w:t>KOLOROWY ŚWIAT ŚMIECI. Malujemy jak segregujemy</w:t>
      </w:r>
      <w:bookmarkEnd w:id="0"/>
      <w:r w:rsidR="00CF3909" w:rsidRPr="009865F1">
        <w:rPr>
          <w:rFonts w:ascii="Fira Sans" w:hAnsi="Fira Sans"/>
          <w:sz w:val="18"/>
          <w:szCs w:val="18"/>
        </w:rPr>
        <w:t>!</w:t>
      </w:r>
      <w:bookmarkEnd w:id="1"/>
      <w:r w:rsidR="00711FB6" w:rsidRPr="009865F1">
        <w:rPr>
          <w:rFonts w:ascii="Fira Sans" w:hAnsi="Fira Sans"/>
          <w:sz w:val="18"/>
          <w:szCs w:val="18"/>
        </w:rPr>
        <w:t>”</w:t>
      </w:r>
    </w:p>
    <w:p w14:paraId="299AC024" w14:textId="77777777" w:rsidR="00541134" w:rsidRPr="009865F1" w:rsidRDefault="00541134">
      <w:pPr>
        <w:rPr>
          <w:rFonts w:ascii="Fira Sans" w:hAnsi="Fira Sans"/>
        </w:rPr>
      </w:pPr>
    </w:p>
    <w:p w14:paraId="2982B98B" w14:textId="4FBB5540" w:rsidR="00CF3909" w:rsidRPr="009865F1" w:rsidRDefault="00711FB6" w:rsidP="009865F1">
      <w:pPr>
        <w:jc w:val="center"/>
        <w:rPr>
          <w:rFonts w:ascii="Fira Sans" w:hAnsi="Fira Sans"/>
          <w:b/>
          <w:bCs/>
        </w:rPr>
      </w:pPr>
      <w:r w:rsidRPr="009865F1">
        <w:rPr>
          <w:rFonts w:ascii="Fira Sans" w:hAnsi="Fira Sans"/>
          <w:b/>
          <w:bCs/>
        </w:rPr>
        <w:t>FORMULARZ ZGŁOSZENIOWY</w:t>
      </w:r>
    </w:p>
    <w:p w14:paraId="60C257A2" w14:textId="77777777" w:rsidR="00541134" w:rsidRPr="009865F1" w:rsidRDefault="00541134">
      <w:pPr>
        <w:rPr>
          <w:rFonts w:ascii="Fira Sans" w:hAnsi="Fira Sans"/>
        </w:rPr>
      </w:pPr>
    </w:p>
    <w:p w14:paraId="1CA95520" w14:textId="578597D7" w:rsidR="00CF3909" w:rsidRPr="009865F1" w:rsidRDefault="00711FB6">
      <w:pPr>
        <w:rPr>
          <w:rFonts w:ascii="Fira Sans" w:hAnsi="Fira Sans"/>
        </w:rPr>
      </w:pPr>
      <w:r w:rsidRPr="009865F1">
        <w:rPr>
          <w:rFonts w:ascii="Fira Sans" w:hAnsi="Fira Sans"/>
        </w:rPr>
        <w:t>Część I — dane Uczestnika lub przedstawiciela ustawowego</w:t>
      </w:r>
    </w:p>
    <w:p w14:paraId="3B1EFD0E" w14:textId="77777777" w:rsidR="00541134" w:rsidRPr="009865F1" w:rsidRDefault="00541134">
      <w:pPr>
        <w:rPr>
          <w:rFonts w:ascii="Fira Sans" w:hAnsi="Fira Sans"/>
        </w:rPr>
      </w:pPr>
    </w:p>
    <w:p w14:paraId="4521FBEF" w14:textId="35BC2F60" w:rsidR="00CF3909" w:rsidRPr="009865F1" w:rsidRDefault="00711FB6" w:rsidP="00CF3909">
      <w:pPr>
        <w:pStyle w:val="Akapitzlist"/>
        <w:numPr>
          <w:ilvl w:val="0"/>
          <w:numId w:val="10"/>
        </w:numPr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>Dane uczniów, przedstawicieli ustawowych oraz nauczyciela prowadzącego</w:t>
      </w:r>
    </w:p>
    <w:p w14:paraId="0F7247ED" w14:textId="77777777" w:rsidR="00541134" w:rsidRPr="009865F1" w:rsidRDefault="00541134" w:rsidP="00541134">
      <w:pPr>
        <w:pStyle w:val="Akapitzlist"/>
        <w:ind w:left="709"/>
        <w:rPr>
          <w:rFonts w:ascii="Fira Sans" w:hAnsi="Fira San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CF3909" w:rsidRPr="009865F1" w14:paraId="001F538F" w14:textId="77777777" w:rsidTr="009865F1">
        <w:trPr>
          <w:jc w:val="center"/>
        </w:trPr>
        <w:tc>
          <w:tcPr>
            <w:tcW w:w="4315" w:type="dxa"/>
          </w:tcPr>
          <w:p w14:paraId="69730484" w14:textId="5EEC4672" w:rsidR="00CF3909" w:rsidRPr="009865F1" w:rsidRDefault="00CF3909" w:rsidP="009865F1">
            <w:pPr>
              <w:pStyle w:val="Akapitzlist"/>
              <w:ind w:left="0"/>
              <w:jc w:val="center"/>
              <w:rPr>
                <w:rFonts w:ascii="Fira Sans" w:hAnsi="Fira Sans"/>
              </w:rPr>
            </w:pPr>
            <w:r w:rsidRPr="009865F1">
              <w:rPr>
                <w:rFonts w:ascii="Fira Sans" w:hAnsi="Fira Sans"/>
              </w:rPr>
              <w:t>Imię i nazwisko Uczestnika (ucznia)</w:t>
            </w:r>
          </w:p>
        </w:tc>
        <w:tc>
          <w:tcPr>
            <w:tcW w:w="4315" w:type="dxa"/>
          </w:tcPr>
          <w:p w14:paraId="7C811C15" w14:textId="77B76F09" w:rsidR="00CF3909" w:rsidRPr="009865F1" w:rsidRDefault="00CF3909" w:rsidP="009865F1">
            <w:pPr>
              <w:pStyle w:val="Akapitzlist"/>
              <w:ind w:left="0"/>
              <w:jc w:val="center"/>
              <w:rPr>
                <w:rFonts w:ascii="Fira Sans" w:hAnsi="Fira Sans"/>
              </w:rPr>
            </w:pPr>
            <w:r w:rsidRPr="009865F1">
              <w:rPr>
                <w:rFonts w:ascii="Fira Sans" w:hAnsi="Fira Sans"/>
              </w:rPr>
              <w:t xml:space="preserve">Imię i nazwisko przedstawiciela ustawowego ucznia podpisującego </w:t>
            </w:r>
            <w:r w:rsidR="009865F1">
              <w:rPr>
                <w:rFonts w:ascii="Fira Sans" w:hAnsi="Fira Sans"/>
              </w:rPr>
              <w:br/>
            </w:r>
            <w:r w:rsidRPr="009865F1">
              <w:rPr>
                <w:rFonts w:ascii="Fira Sans" w:hAnsi="Fira Sans"/>
              </w:rPr>
              <w:t>w jego imieniu oświadczenia</w:t>
            </w:r>
          </w:p>
        </w:tc>
      </w:tr>
      <w:tr w:rsidR="00CF3909" w:rsidRPr="009865F1" w14:paraId="65AF5397" w14:textId="77777777" w:rsidTr="009865F1">
        <w:trPr>
          <w:jc w:val="center"/>
        </w:trPr>
        <w:tc>
          <w:tcPr>
            <w:tcW w:w="4315" w:type="dxa"/>
          </w:tcPr>
          <w:p w14:paraId="4CD5473A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2D1A5157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79EE0657" w14:textId="77777777" w:rsidTr="009865F1">
        <w:trPr>
          <w:jc w:val="center"/>
        </w:trPr>
        <w:tc>
          <w:tcPr>
            <w:tcW w:w="4315" w:type="dxa"/>
          </w:tcPr>
          <w:p w14:paraId="1226B1A8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717A3FC9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3C7FBD85" w14:textId="77777777" w:rsidTr="009865F1">
        <w:trPr>
          <w:jc w:val="center"/>
        </w:trPr>
        <w:tc>
          <w:tcPr>
            <w:tcW w:w="4315" w:type="dxa"/>
          </w:tcPr>
          <w:p w14:paraId="3B762F6B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4005E06E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125F357E" w14:textId="77777777" w:rsidTr="009865F1">
        <w:trPr>
          <w:jc w:val="center"/>
        </w:trPr>
        <w:tc>
          <w:tcPr>
            <w:tcW w:w="4315" w:type="dxa"/>
          </w:tcPr>
          <w:p w14:paraId="0B965DD4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229A3E92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2CDCA92D" w14:textId="77777777" w:rsidTr="009865F1">
        <w:trPr>
          <w:jc w:val="center"/>
        </w:trPr>
        <w:tc>
          <w:tcPr>
            <w:tcW w:w="4315" w:type="dxa"/>
          </w:tcPr>
          <w:p w14:paraId="6993DD11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6894BB27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486A16BE" w14:textId="77777777" w:rsidTr="009865F1">
        <w:trPr>
          <w:jc w:val="center"/>
        </w:trPr>
        <w:tc>
          <w:tcPr>
            <w:tcW w:w="4315" w:type="dxa"/>
          </w:tcPr>
          <w:p w14:paraId="2852ED4E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10668788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76103246" w14:textId="77777777" w:rsidTr="009865F1">
        <w:trPr>
          <w:jc w:val="center"/>
        </w:trPr>
        <w:tc>
          <w:tcPr>
            <w:tcW w:w="4315" w:type="dxa"/>
          </w:tcPr>
          <w:p w14:paraId="28F7428E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30C0F8A9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5E484E80" w14:textId="77777777" w:rsidTr="009865F1">
        <w:trPr>
          <w:jc w:val="center"/>
        </w:trPr>
        <w:tc>
          <w:tcPr>
            <w:tcW w:w="4315" w:type="dxa"/>
          </w:tcPr>
          <w:p w14:paraId="78A11257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56498A37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5DABD698" w14:textId="77777777" w:rsidTr="009865F1">
        <w:trPr>
          <w:jc w:val="center"/>
        </w:trPr>
        <w:tc>
          <w:tcPr>
            <w:tcW w:w="4315" w:type="dxa"/>
          </w:tcPr>
          <w:p w14:paraId="291EE4AB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213732FD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  <w:tr w:rsidR="00CF3909" w:rsidRPr="009865F1" w14:paraId="4D314DD0" w14:textId="77777777" w:rsidTr="009865F1">
        <w:trPr>
          <w:jc w:val="center"/>
        </w:trPr>
        <w:tc>
          <w:tcPr>
            <w:tcW w:w="4315" w:type="dxa"/>
          </w:tcPr>
          <w:p w14:paraId="766A11B1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  <w:tc>
          <w:tcPr>
            <w:tcW w:w="4315" w:type="dxa"/>
          </w:tcPr>
          <w:p w14:paraId="5E35B36D" w14:textId="77777777" w:rsidR="00CF3909" w:rsidRPr="009865F1" w:rsidRDefault="00CF3909" w:rsidP="00CF3909">
            <w:pPr>
              <w:pStyle w:val="Akapitzlist"/>
              <w:ind w:left="0"/>
              <w:rPr>
                <w:rFonts w:ascii="Fira Sans" w:hAnsi="Fira Sans"/>
              </w:rPr>
            </w:pPr>
          </w:p>
        </w:tc>
      </w:tr>
    </w:tbl>
    <w:p w14:paraId="55C6D0B7" w14:textId="77777777" w:rsidR="00CF3909" w:rsidRPr="009865F1" w:rsidRDefault="00CF3909" w:rsidP="00CF3909">
      <w:pPr>
        <w:pStyle w:val="Akapitzlist"/>
        <w:ind w:left="709"/>
        <w:rPr>
          <w:rFonts w:ascii="Fira Sans" w:hAnsi="Fira Sans"/>
        </w:rPr>
      </w:pPr>
    </w:p>
    <w:p w14:paraId="4BAD04EA" w14:textId="77777777" w:rsidR="009865F1" w:rsidRDefault="003A6BDF" w:rsidP="00CF3909">
      <w:pPr>
        <w:pStyle w:val="Akapitzlist"/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 xml:space="preserve">Imię i nazwisko nauczyciela prowadzącego: </w:t>
      </w:r>
    </w:p>
    <w:p w14:paraId="39E42A9A" w14:textId="77777777" w:rsidR="009865F1" w:rsidRDefault="009865F1" w:rsidP="00CF3909">
      <w:pPr>
        <w:pStyle w:val="Akapitzlist"/>
        <w:ind w:left="709"/>
        <w:rPr>
          <w:rFonts w:ascii="Fira Sans" w:hAnsi="Fira Sans"/>
        </w:rPr>
      </w:pPr>
    </w:p>
    <w:p w14:paraId="43BC59FA" w14:textId="47A256AE" w:rsidR="00CF3909" w:rsidRPr="009865F1" w:rsidRDefault="003A6BDF" w:rsidP="00CF3909">
      <w:pPr>
        <w:pStyle w:val="Akapitzlist"/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>______________________________________________</w:t>
      </w:r>
    </w:p>
    <w:p w14:paraId="5AD5CD25" w14:textId="77777777" w:rsidR="003A6BDF" w:rsidRPr="009865F1" w:rsidRDefault="003A6BDF" w:rsidP="00CF3909">
      <w:pPr>
        <w:pStyle w:val="Akapitzlist"/>
        <w:ind w:left="709"/>
        <w:rPr>
          <w:rFonts w:ascii="Fira Sans" w:hAnsi="Fira Sans"/>
        </w:rPr>
      </w:pPr>
    </w:p>
    <w:p w14:paraId="2562BFDF" w14:textId="1071BF14" w:rsidR="003A6BDF" w:rsidRPr="009865F1" w:rsidRDefault="003A6BDF" w:rsidP="009865F1">
      <w:pPr>
        <w:pStyle w:val="Akapitzlist"/>
        <w:numPr>
          <w:ilvl w:val="0"/>
          <w:numId w:val="10"/>
        </w:numPr>
        <w:spacing w:line="720" w:lineRule="auto"/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>Nazwa i adres szkoły podstawowej Uczestnika</w:t>
      </w:r>
      <w:r w:rsidR="00457873" w:rsidRPr="009865F1">
        <w:rPr>
          <w:rStyle w:val="Odwoanieprzypisudolnego"/>
          <w:rFonts w:ascii="Fira Sans" w:hAnsi="Fira Sans"/>
        </w:rPr>
        <w:footnoteReference w:id="1"/>
      </w:r>
      <w:r w:rsidRPr="009865F1">
        <w:rPr>
          <w:rFonts w:ascii="Fira Sans" w:hAnsi="Fira Sans"/>
        </w:rPr>
        <w:t xml:space="preserve">: </w:t>
      </w:r>
    </w:p>
    <w:p w14:paraId="54B1C290" w14:textId="42F8F09D" w:rsidR="00457873" w:rsidRPr="009865F1" w:rsidRDefault="003A6BDF" w:rsidP="009865F1">
      <w:pPr>
        <w:pStyle w:val="Akapitzlist"/>
        <w:numPr>
          <w:ilvl w:val="0"/>
          <w:numId w:val="10"/>
        </w:numPr>
        <w:spacing w:line="720" w:lineRule="auto"/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>Adres e-mail do kontaktu z Uczestnikiem:</w:t>
      </w:r>
    </w:p>
    <w:p w14:paraId="33832762" w14:textId="2680A79A" w:rsidR="00457873" w:rsidRPr="00353110" w:rsidRDefault="00457873" w:rsidP="00353110">
      <w:pPr>
        <w:pStyle w:val="Akapitzlist"/>
        <w:numPr>
          <w:ilvl w:val="0"/>
          <w:numId w:val="10"/>
        </w:numPr>
        <w:spacing w:line="720" w:lineRule="auto"/>
        <w:ind w:left="709"/>
        <w:rPr>
          <w:rFonts w:ascii="Fira Sans" w:hAnsi="Fira Sans"/>
        </w:rPr>
      </w:pPr>
      <w:r w:rsidRPr="009865F1">
        <w:rPr>
          <w:rFonts w:ascii="Fira Sans" w:hAnsi="Fira Sans"/>
        </w:rPr>
        <w:t>Wskazanie klasy, do której uczęszczają Uczestnicy:</w:t>
      </w:r>
      <w:r w:rsidR="00A5123B" w:rsidRPr="00A5123B">
        <w:rPr>
          <w:rFonts w:ascii="Fira Sans" w:hAnsi="Fira Sans"/>
          <w:noProof/>
        </w:rPr>
        <w:t xml:space="preserve"> </w:t>
      </w:r>
    </w:p>
    <w:p w14:paraId="2496BE44" w14:textId="6A24B379" w:rsidR="00457873" w:rsidRPr="009865F1" w:rsidRDefault="00711FB6" w:rsidP="00711FB6">
      <w:pPr>
        <w:rPr>
          <w:rFonts w:ascii="Fira Sans" w:hAnsi="Fira Sans"/>
        </w:rPr>
      </w:pPr>
      <w:r w:rsidRPr="009865F1">
        <w:rPr>
          <w:rFonts w:ascii="Fira Sans" w:hAnsi="Fira Sans"/>
        </w:rPr>
        <w:lastRenderedPageBreak/>
        <w:t>Część II</w:t>
      </w:r>
      <w:r w:rsidR="00457873" w:rsidRPr="009865F1">
        <w:rPr>
          <w:rStyle w:val="Odwoanieprzypisudolnego"/>
          <w:rFonts w:ascii="Fira Sans" w:hAnsi="Fira Sans"/>
        </w:rPr>
        <w:footnoteReference w:id="2"/>
      </w:r>
    </w:p>
    <w:p w14:paraId="26CEE49A" w14:textId="77777777" w:rsidR="00457873" w:rsidRPr="009865F1" w:rsidRDefault="00711FB6" w:rsidP="00834F54">
      <w:p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Oświadczenia i zgody:</w:t>
      </w:r>
    </w:p>
    <w:p w14:paraId="4510CBA6" w14:textId="77777777" w:rsidR="00457873" w:rsidRPr="009865F1" w:rsidRDefault="00711FB6" w:rsidP="00834F54">
      <w:pPr>
        <w:pStyle w:val="Akapitzlist"/>
        <w:numPr>
          <w:ilvl w:val="0"/>
          <w:numId w:val="11"/>
        </w:num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Oświadczam, ze zapoznałem/</w:t>
      </w:r>
      <w:proofErr w:type="spellStart"/>
      <w:r w:rsidRPr="009865F1">
        <w:rPr>
          <w:rFonts w:ascii="Fira Sans" w:hAnsi="Fira Sans"/>
        </w:rPr>
        <w:t>am</w:t>
      </w:r>
      <w:proofErr w:type="spellEnd"/>
      <w:r w:rsidRPr="009865F1">
        <w:rPr>
          <w:rFonts w:ascii="Fira Sans" w:hAnsi="Fira Sans"/>
        </w:rPr>
        <w:t xml:space="preserve"> się z Regulaminem Konkursu i akceptuję jego warunki.</w:t>
      </w:r>
    </w:p>
    <w:p w14:paraId="61238B39" w14:textId="77777777" w:rsidR="00F02191" w:rsidRPr="009865F1" w:rsidRDefault="00711FB6" w:rsidP="00834F54">
      <w:pPr>
        <w:pStyle w:val="Akapitzlist"/>
        <w:numPr>
          <w:ilvl w:val="0"/>
          <w:numId w:val="11"/>
        </w:num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Wyrażam zgodę na przetwarzanie przez </w:t>
      </w:r>
      <w:r w:rsidR="00457873" w:rsidRPr="009865F1">
        <w:rPr>
          <w:rFonts w:ascii="Fira Sans" w:hAnsi="Fira Sans"/>
        </w:rPr>
        <w:t>Przedsiębiorstwo Usług Komunalnych Spółka z o.o. w Gryfinie</w:t>
      </w:r>
      <w:r w:rsidR="00F02191" w:rsidRPr="009865F1">
        <w:rPr>
          <w:rFonts w:ascii="Fira Sans" w:hAnsi="Fira Sans"/>
        </w:rPr>
        <w:t xml:space="preserve">, ul. Szczecińska 5, 74-100 </w:t>
      </w:r>
    </w:p>
    <w:p w14:paraId="41224C3B" w14:textId="7C4CB7DF" w:rsidR="00F02191" w:rsidRPr="009865F1" w:rsidRDefault="00711FB6" w:rsidP="00834F54">
      <w:pPr>
        <w:pStyle w:val="Akapitzlist"/>
        <w:numPr>
          <w:ilvl w:val="1"/>
          <w:numId w:val="11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moich danych osobowych</w:t>
      </w:r>
      <w:r w:rsidR="00F02191" w:rsidRPr="009865F1">
        <w:rPr>
          <w:rFonts w:ascii="Fira Sans" w:hAnsi="Fira Sans"/>
        </w:rPr>
        <w:t>;</w:t>
      </w:r>
    </w:p>
    <w:p w14:paraId="08678AFF" w14:textId="77777777" w:rsidR="00F02191" w:rsidRPr="009865F1" w:rsidRDefault="00711FB6" w:rsidP="00834F54">
      <w:pPr>
        <w:pStyle w:val="Akapitzlist"/>
        <w:numPr>
          <w:ilvl w:val="1"/>
          <w:numId w:val="11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danych osobowych Uczestnika Konkursu, którego jestem przedstawicielem ustawowym</w:t>
      </w:r>
      <w:r w:rsidR="00F02191" w:rsidRPr="009865F1">
        <w:rPr>
          <w:rFonts w:ascii="Fira Sans" w:hAnsi="Fira Sans"/>
        </w:rPr>
        <w:t xml:space="preserve"> -</w:t>
      </w:r>
      <w:r w:rsidRPr="009865F1">
        <w:rPr>
          <w:rFonts w:ascii="Fira Sans" w:hAnsi="Fira Sans"/>
        </w:rPr>
        <w:t xml:space="preserve"> zawartych we wniosku konkursowym w celu i zakresie niezbędnym do przeprowadzenia</w:t>
      </w:r>
      <w:r w:rsidR="00F0219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Konkursu.</w:t>
      </w:r>
    </w:p>
    <w:p w14:paraId="691D204F" w14:textId="77777777" w:rsidR="00F02191" w:rsidRPr="009865F1" w:rsidRDefault="00711FB6" w:rsidP="0079088B">
      <w:pPr>
        <w:pStyle w:val="Akapitzlist"/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Klauzula informacyjna dotycząca przetwarzania danych osobowych znajduje się na końcu</w:t>
      </w:r>
      <w:r w:rsidR="00F0219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Formularza.</w:t>
      </w:r>
    </w:p>
    <w:p w14:paraId="7FE71C57" w14:textId="7AEF07E4" w:rsidR="00F02191" w:rsidRPr="00834F54" w:rsidRDefault="00F02191" w:rsidP="00834F54">
      <w:pPr>
        <w:rPr>
          <w:rFonts w:ascii="Fira Sans" w:hAnsi="Fira Sans"/>
        </w:rPr>
      </w:pPr>
    </w:p>
    <w:p w14:paraId="3F0EBECC" w14:textId="7CE644C9" w:rsidR="00834F54" w:rsidRPr="00834F54" w:rsidRDefault="00834F54" w:rsidP="00834F54">
      <w:pPr>
        <w:tabs>
          <w:tab w:val="right" w:pos="8640"/>
        </w:tabs>
        <w:rPr>
          <w:rFonts w:ascii="Fira Sans" w:hAnsi="Fira Sans"/>
        </w:rPr>
      </w:pPr>
      <w:r>
        <w:rPr>
          <w:rFonts w:ascii="Fira Sans" w:hAnsi="Fira Sans"/>
        </w:rPr>
        <w:tab/>
        <w:t>_______________________________________________________</w:t>
      </w:r>
    </w:p>
    <w:p w14:paraId="71EC0472" w14:textId="5F517A57" w:rsidR="00F02191" w:rsidRPr="00834F54" w:rsidRDefault="00834F54" w:rsidP="00834F54">
      <w:pPr>
        <w:tabs>
          <w:tab w:val="right" w:pos="8640"/>
        </w:tabs>
        <w:rPr>
          <w:rFonts w:ascii="Fira Sans" w:hAnsi="Fira Sans"/>
          <w:sz w:val="18"/>
          <w:szCs w:val="18"/>
        </w:rPr>
      </w:pPr>
      <w:r>
        <w:rPr>
          <w:rFonts w:ascii="Fira Sans" w:hAnsi="Fira Sans"/>
        </w:rPr>
        <w:tab/>
      </w:r>
      <w:r w:rsidR="00711FB6" w:rsidRPr="00834F54">
        <w:rPr>
          <w:rFonts w:ascii="Fira Sans" w:hAnsi="Fira Sans"/>
          <w:sz w:val="18"/>
          <w:szCs w:val="18"/>
        </w:rPr>
        <w:t>Miejscowość, data i podpis</w:t>
      </w:r>
      <w:r>
        <w:rPr>
          <w:rFonts w:ascii="Fira Sans" w:hAnsi="Fira Sans"/>
          <w:sz w:val="18"/>
          <w:szCs w:val="18"/>
        </w:rPr>
        <w:t xml:space="preserve"> </w:t>
      </w:r>
      <w:r w:rsidR="00711FB6" w:rsidRPr="00834F54">
        <w:rPr>
          <w:rFonts w:ascii="Fira Sans" w:hAnsi="Fira Sans"/>
          <w:sz w:val="18"/>
          <w:szCs w:val="18"/>
        </w:rPr>
        <w:t>(nauczyciela/przedstawiciela ustawowego</w:t>
      </w:r>
      <w:r w:rsidR="00F02191" w:rsidRPr="00834F54">
        <w:rPr>
          <w:rFonts w:ascii="Fira Sans" w:hAnsi="Fira Sans"/>
          <w:sz w:val="18"/>
          <w:szCs w:val="18"/>
        </w:rPr>
        <w:t xml:space="preserve"> </w:t>
      </w:r>
      <w:r w:rsidR="00711FB6" w:rsidRPr="00834F54">
        <w:rPr>
          <w:rFonts w:ascii="Fira Sans" w:hAnsi="Fira Sans"/>
          <w:sz w:val="18"/>
          <w:szCs w:val="18"/>
        </w:rPr>
        <w:t>ucznia)</w:t>
      </w:r>
    </w:p>
    <w:p w14:paraId="0CA8BA59" w14:textId="77777777" w:rsidR="00F02191" w:rsidRPr="00834F54" w:rsidRDefault="00F02191" w:rsidP="00834F54">
      <w:pPr>
        <w:rPr>
          <w:rFonts w:ascii="Fira Sans" w:hAnsi="Fira Sans"/>
        </w:rPr>
      </w:pPr>
    </w:p>
    <w:p w14:paraId="477635F5" w14:textId="77777777" w:rsidR="00F02191" w:rsidRPr="009865F1" w:rsidRDefault="00711FB6" w:rsidP="00834F54">
      <w:pPr>
        <w:pStyle w:val="Akapitzlist"/>
        <w:numPr>
          <w:ilvl w:val="0"/>
          <w:numId w:val="11"/>
        </w:num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Oświadczenie dotyczące przekazania praw autorskich:</w:t>
      </w:r>
    </w:p>
    <w:p w14:paraId="395DEAC7" w14:textId="21501E40" w:rsidR="0014792A" w:rsidRPr="009865F1" w:rsidRDefault="00711FB6" w:rsidP="00834F54">
      <w:pPr>
        <w:ind w:left="3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Na potrzeby konkursu: </w:t>
      </w:r>
      <w:r w:rsidR="0014792A" w:rsidRPr="009865F1">
        <w:rPr>
          <w:rFonts w:ascii="Fira Sans" w:hAnsi="Fira Sans"/>
        </w:rPr>
        <w:t xml:space="preserve">„KOLOROWY ŚWIAT ŚMIECI. Malujemy jak segregujemy!” </w:t>
      </w:r>
      <w:r w:rsidRPr="009865F1">
        <w:rPr>
          <w:rFonts w:ascii="Fira Sans" w:hAnsi="Fira Sans"/>
        </w:rPr>
        <w:t xml:space="preserve">organizowanego przez </w:t>
      </w:r>
      <w:r w:rsidR="0014792A" w:rsidRPr="009865F1">
        <w:rPr>
          <w:rFonts w:ascii="Fira Sans" w:hAnsi="Fira Sans"/>
        </w:rPr>
        <w:t>Przedsiębiorstwo Usług Komunalnych</w:t>
      </w:r>
      <w:r w:rsidRPr="009865F1">
        <w:rPr>
          <w:rFonts w:ascii="Fira Sans" w:hAnsi="Fira Sans"/>
        </w:rPr>
        <w:t xml:space="preserve"> Sp. z o.o. z siedzibą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 xml:space="preserve">i adresem w </w:t>
      </w:r>
      <w:r w:rsidR="0014792A" w:rsidRPr="009865F1">
        <w:rPr>
          <w:rFonts w:ascii="Fira Sans" w:hAnsi="Fira Sans"/>
        </w:rPr>
        <w:t>Gryfinie</w:t>
      </w:r>
      <w:r w:rsidRPr="009865F1">
        <w:rPr>
          <w:rFonts w:ascii="Fira Sans" w:hAnsi="Fira Sans"/>
        </w:rPr>
        <w:t xml:space="preserve">, ul. </w:t>
      </w:r>
      <w:r w:rsidR="0014792A" w:rsidRPr="009865F1">
        <w:rPr>
          <w:rFonts w:ascii="Fira Sans" w:hAnsi="Fira Sans"/>
        </w:rPr>
        <w:t xml:space="preserve">Szczecińska 5, </w:t>
      </w:r>
      <w:r w:rsidRPr="009865F1">
        <w:rPr>
          <w:rFonts w:ascii="Fira Sans" w:hAnsi="Fira Sans"/>
        </w:rPr>
        <w:t xml:space="preserve">kod pocztowy </w:t>
      </w:r>
      <w:r w:rsidR="0014792A" w:rsidRPr="009865F1">
        <w:rPr>
          <w:rFonts w:ascii="Fira Sans" w:hAnsi="Fira Sans"/>
        </w:rPr>
        <w:t>74-100</w:t>
      </w:r>
      <w:r w:rsidRPr="009865F1">
        <w:rPr>
          <w:rFonts w:ascii="Fira Sans" w:hAnsi="Fira Sans"/>
        </w:rPr>
        <w:t xml:space="preserve"> </w:t>
      </w:r>
      <w:r w:rsidR="0014792A" w:rsidRPr="009865F1">
        <w:rPr>
          <w:rFonts w:ascii="Fira Sans" w:hAnsi="Fira Sans"/>
        </w:rPr>
        <w:t xml:space="preserve">wpisane do rejestru przedsiębiorców w Sądzie Rejonowym Szczecin-Centrum w Szczecinie, XIII Wydział Gospodarczy pod numerem 0000133946, NIP: 858-000-74-76, REGON: 811195875, którego kapitał zakładowy wynosi 15 767 500,00 złotych </w:t>
      </w:r>
    </w:p>
    <w:p w14:paraId="55EB82A8" w14:textId="59760FFC" w:rsidR="00366ADB" w:rsidRPr="009865F1" w:rsidRDefault="00711FB6" w:rsidP="00834F54">
      <w:pPr>
        <w:ind w:left="3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Ja, niżej </w:t>
      </w:r>
      <w:r w:rsidR="0014792A" w:rsidRPr="009865F1">
        <w:rPr>
          <w:rFonts w:ascii="Fira Sans" w:hAnsi="Fira Sans"/>
        </w:rPr>
        <w:t>podpisany</w:t>
      </w:r>
      <w:r w:rsidRPr="009865F1">
        <w:rPr>
          <w:rFonts w:ascii="Fira Sans" w:hAnsi="Fira Sans"/>
        </w:rPr>
        <w:t xml:space="preserve">(a) </w:t>
      </w:r>
      <w:r w:rsidR="0014792A" w:rsidRPr="009865F1">
        <w:rPr>
          <w:rFonts w:ascii="Fira Sans" w:hAnsi="Fira Sans"/>
        </w:rPr>
        <w:t xml:space="preserve">__________________________________________ </w:t>
      </w:r>
      <w:r w:rsidRPr="009865F1">
        <w:rPr>
          <w:rFonts w:ascii="Fira Sans" w:hAnsi="Fira Sans"/>
        </w:rPr>
        <w:t>będący(a) przedstawicielem</w:t>
      </w:r>
      <w:r w:rsidR="0079088B">
        <w:rPr>
          <w:rFonts w:ascii="Fira Sans" w:hAnsi="Fira Sans"/>
        </w:rPr>
        <w:t xml:space="preserve"> </w:t>
      </w:r>
      <w:r w:rsidR="0014792A" w:rsidRPr="009865F1">
        <w:rPr>
          <w:rFonts w:ascii="Fira Sans" w:hAnsi="Fira Sans"/>
        </w:rPr>
        <w:t>ustawowym</w:t>
      </w:r>
      <w:r w:rsidR="0079088B">
        <w:rPr>
          <w:rFonts w:ascii="Fira Sans" w:hAnsi="Fira Sans"/>
        </w:rPr>
        <w:t xml:space="preserve"> </w:t>
      </w:r>
      <w:r w:rsidR="0014792A" w:rsidRPr="009865F1">
        <w:rPr>
          <w:rFonts w:ascii="Fira Sans" w:hAnsi="Fira Sans"/>
        </w:rPr>
        <w:t>_____________________________________________</w:t>
      </w:r>
      <w:r w:rsidR="00366ADB" w:rsidRPr="009865F1">
        <w:rPr>
          <w:rStyle w:val="Odwoanieprzypisudolnego"/>
          <w:rFonts w:ascii="Fira Sans" w:hAnsi="Fira Sans"/>
        </w:rPr>
        <w:footnoteReference w:id="3"/>
      </w:r>
      <w:r w:rsidRPr="009865F1">
        <w:rPr>
          <w:rFonts w:ascii="Fira Sans" w:hAnsi="Fira Sans"/>
        </w:rPr>
        <w:t>, niniejszym oświadczam, iż:</w:t>
      </w:r>
    </w:p>
    <w:p w14:paraId="5B5A3324" w14:textId="77777777" w:rsidR="00366ADB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jestem współautorem lub przedstawicielem ustawowym współautora Pracy konkursowej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biorącej udział w konkursie, o którym mowa wyżej i z tego tytułu dysponuję autorskimi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prawami majątkowymi do materiałów przesyłanych na konkurs: </w:t>
      </w:r>
      <w:r w:rsidR="00366ADB" w:rsidRPr="009865F1">
        <w:rPr>
          <w:rFonts w:ascii="Fira Sans" w:hAnsi="Fira Sans"/>
        </w:rPr>
        <w:t>„KOLOROWY ŚWIAT ŚMIECI. Malujemy jak segregujemy!”</w:t>
      </w:r>
      <w:r w:rsidRPr="009865F1">
        <w:rPr>
          <w:rFonts w:ascii="Fira Sans" w:hAnsi="Fira Sans"/>
        </w:rPr>
        <w:t>, zwanych dalej „pracą”;</w:t>
      </w:r>
    </w:p>
    <w:p w14:paraId="23D9D5ED" w14:textId="77777777" w:rsidR="00366ADB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lastRenderedPageBreak/>
        <w:t>przesłana Praca konkursowa nie narusza majątkowych i osobistych praw autorskich osób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trzecich;</w:t>
      </w:r>
    </w:p>
    <w:p w14:paraId="0A51DD43" w14:textId="77777777" w:rsidR="00366ADB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z chwilą przesłania Zgłoszenia udziału w konkursie współautor przekazuje nieodpłatnie</w:t>
      </w:r>
      <w:r w:rsidR="00366ADB" w:rsidRPr="009865F1">
        <w:rPr>
          <w:rFonts w:ascii="Fira Sans" w:hAnsi="Fira Sans"/>
        </w:rPr>
        <w:t xml:space="preserve"> Przedsiębiorstwu Usług Komunalnych Sp. z o.o. w Gryfinie</w:t>
      </w:r>
      <w:r w:rsidRPr="009865F1">
        <w:rPr>
          <w:rFonts w:ascii="Fira Sans" w:hAnsi="Fira Sans"/>
        </w:rPr>
        <w:t>, bez wynagrodzenia, majątkowe prawa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autorskie do pracy w zakresie:</w:t>
      </w:r>
    </w:p>
    <w:p w14:paraId="4A8A756B" w14:textId="77777777" w:rsidR="00366ADB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utrwalania i zwielokrotniania nadesłanej pracy — wytwarzania egzemplarzy pracy bez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względu na technikę, ilość i wielkość nakładu,</w:t>
      </w:r>
    </w:p>
    <w:p w14:paraId="246AE17C" w14:textId="19A53FB7" w:rsidR="00F43632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obrotu oryginałem albo egzemplarzami, na których pracę utrwalono, wprowadzenie do</w:t>
      </w:r>
      <w:r w:rsidR="00366ADB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obrotu, najem, użyczenie oryginału albo egzemplarzy, nadanie drogą przewodową bądź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bezprzewodową, odtwarzanie, remitowanie, publiczne udostępnianie pracy w taki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sposób, aby każdy mógł mieć do niej dostęp w miejscu i czasie wybranym przez siebie,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rozpowszechnianie w nieograniczonym nakładzie i zasięgu terytorialnym, wprowadzanie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korekty, dokonywanie skrótów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i opracowań, wykorzystywanie fragmentów na wszystkich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wymienionych polach eksploatacji,</w:t>
      </w:r>
    </w:p>
    <w:p w14:paraId="2A63F4BC" w14:textId="77777777" w:rsidR="00F43632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wprowadzanie do pamięci komputera, w tym spełniających rolę serwerów, oraz do sieci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multimedialnych,</w:t>
      </w:r>
    </w:p>
    <w:p w14:paraId="2FA3A465" w14:textId="1149DB0C" w:rsidR="00F43632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nieograniczonego udostępniania w Internecie, sieciach zamkniętych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i innych mediach,</w:t>
      </w:r>
    </w:p>
    <w:p w14:paraId="61EF0658" w14:textId="738A0760" w:rsidR="00F43632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wszelkich innych rozpowszechniań niż określone w lit. a — d,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w szczególności prezentacji,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wyświetlania w trakcie konferencji, seminariów, sympozjów, na forach oraz w trakcie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spotkań,</w:t>
      </w:r>
    </w:p>
    <w:p w14:paraId="3E85CC35" w14:textId="77777777" w:rsidR="00F43632" w:rsidRPr="009865F1" w:rsidRDefault="00711FB6" w:rsidP="00834F54">
      <w:pPr>
        <w:pStyle w:val="Akapitzlist"/>
        <w:numPr>
          <w:ilvl w:val="1"/>
          <w:numId w:val="13"/>
        </w:numPr>
        <w:ind w:left="1560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wprowadzania modyfikacji i poprawek;</w:t>
      </w:r>
    </w:p>
    <w:p w14:paraId="4D9BC7D3" w14:textId="77777777" w:rsidR="00F43632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z chwilą przesłania zgłoszenia udziału w konkursie i przyjęcia pracy do udziału w Konkursie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współautor zezwala </w:t>
      </w:r>
      <w:r w:rsidR="00F43632" w:rsidRPr="009865F1">
        <w:rPr>
          <w:rFonts w:ascii="Fira Sans" w:hAnsi="Fira Sans"/>
        </w:rPr>
        <w:t>Przedsiębiorstwu Usług Komunalnych Sp. z o.o. w Gryfinie</w:t>
      </w:r>
      <w:r w:rsidRPr="009865F1">
        <w:rPr>
          <w:rFonts w:ascii="Fira Sans" w:hAnsi="Fira Sans"/>
        </w:rPr>
        <w:t>, na rozporządzanie i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korzystanie ze sporządzonych opracowań Pracy konkursowej na polach eksploatacji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określonych w pkt 3 oraz przenosi na </w:t>
      </w:r>
      <w:r w:rsidR="00F43632" w:rsidRPr="009865F1">
        <w:rPr>
          <w:rFonts w:ascii="Fira Sans" w:hAnsi="Fira Sans"/>
        </w:rPr>
        <w:t>Przedsiębiorstwo Usług Komunalnych Sp. z o.o. w Gryfinie</w:t>
      </w:r>
      <w:r w:rsidRPr="009865F1">
        <w:rPr>
          <w:rFonts w:ascii="Fira Sans" w:hAnsi="Fira Sans"/>
        </w:rPr>
        <w:t xml:space="preserve"> prawo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zezwalania na wykonywanie zależnych praw autorskich do tej Pracy, na polach eksploatacji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wymienionych w pkt 3;</w:t>
      </w:r>
    </w:p>
    <w:p w14:paraId="60AD8E12" w14:textId="41A95861" w:rsidR="003D223C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przeniesienie autorskich praw majątkowych oraz udzielenie zezwolenia,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o którym mowa w pkt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4, nie jest limitowane co do czasu oraz terytorium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i obejmuje rozporządzanie i korzystanie z</w:t>
      </w:r>
      <w:r w:rsidR="00F4363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Pracy konkursowej oraz jej opracowań zarówno w całości, jak i w częściach, samodzielnie, jak</w:t>
      </w:r>
      <w:r w:rsidR="00F43632" w:rsidRPr="009865F1">
        <w:rPr>
          <w:rFonts w:ascii="Fira Sans" w:hAnsi="Fira Sans"/>
        </w:rPr>
        <w:t xml:space="preserve">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 xml:space="preserve">i w ramach </w:t>
      </w:r>
      <w:r w:rsidR="003D223C" w:rsidRPr="009865F1">
        <w:rPr>
          <w:rFonts w:ascii="Fira Sans" w:hAnsi="Fira Sans"/>
        </w:rPr>
        <w:t>wszelkich form promocji prowadzonych</w:t>
      </w:r>
      <w:r w:rsidRPr="009865F1">
        <w:rPr>
          <w:rFonts w:ascii="Fira Sans" w:hAnsi="Fira Sans"/>
        </w:rPr>
        <w:t xml:space="preserve"> przez </w:t>
      </w:r>
      <w:r w:rsidR="003D223C" w:rsidRPr="009865F1">
        <w:rPr>
          <w:rFonts w:ascii="Fira Sans" w:hAnsi="Fira Sans"/>
        </w:rPr>
        <w:t>Przedsiębiorstwo Usług Komunalnych Sp. z o.o. w Gryfinie;</w:t>
      </w:r>
    </w:p>
    <w:p w14:paraId="43F655A4" w14:textId="77777777" w:rsidR="003D223C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Praca konkursowa jest całkowicie oryginalna i nie zawiera żadnych zapożyczeń z innego dzieła,</w:t>
      </w:r>
      <w:r w:rsidR="003D223C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które mogłyby spowodować odpowiedzialność </w:t>
      </w:r>
      <w:r w:rsidR="003D223C" w:rsidRPr="009865F1">
        <w:rPr>
          <w:rFonts w:ascii="Fira Sans" w:hAnsi="Fira Sans"/>
        </w:rPr>
        <w:t>Przedsiębiorstwa Usług Komunalnych Sp. z o.o. w Gryfinie;</w:t>
      </w:r>
    </w:p>
    <w:p w14:paraId="3D5EE1FC" w14:textId="77777777" w:rsidR="003D223C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Praca konkursowa nigdy wcześniej nie była w całości ani w części publikowana;</w:t>
      </w:r>
    </w:p>
    <w:p w14:paraId="3BF2E301" w14:textId="77777777" w:rsidR="003D223C" w:rsidRPr="009865F1" w:rsidRDefault="00711FB6" w:rsidP="00834F54">
      <w:pPr>
        <w:pStyle w:val="Akapitzlist"/>
        <w:numPr>
          <w:ilvl w:val="0"/>
          <w:numId w:val="13"/>
        </w:numPr>
        <w:ind w:left="1134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lastRenderedPageBreak/>
        <w:t>prawa autorskie do Pracy konkursowej nie są ograniczone w zakresie objętym niniejszym</w:t>
      </w:r>
      <w:r w:rsidR="003D223C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oświadczeniem.</w:t>
      </w:r>
    </w:p>
    <w:p w14:paraId="183C1841" w14:textId="77777777" w:rsidR="003D223C" w:rsidRPr="009865F1" w:rsidRDefault="003D223C" w:rsidP="00834F54">
      <w:pPr>
        <w:jc w:val="both"/>
        <w:rPr>
          <w:rFonts w:ascii="Fira Sans" w:hAnsi="Fira Sans"/>
        </w:rPr>
      </w:pPr>
    </w:p>
    <w:p w14:paraId="0DEEA9A0" w14:textId="28153294" w:rsidR="003D223C" w:rsidRPr="009865F1" w:rsidRDefault="00711FB6" w:rsidP="00E209C4">
      <w:pPr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Ja, niżej podpisany(a</w:t>
      </w:r>
      <w:r w:rsidR="003D223C" w:rsidRPr="009865F1">
        <w:rPr>
          <w:rFonts w:ascii="Fira Sans" w:hAnsi="Fira Sans"/>
        </w:rPr>
        <w:t>) ____________________</w:t>
      </w:r>
      <w:r w:rsidR="0079088B">
        <w:rPr>
          <w:rFonts w:ascii="Fira Sans" w:hAnsi="Fira Sans"/>
        </w:rPr>
        <w:t>_____________</w:t>
      </w:r>
      <w:r w:rsidR="003D223C" w:rsidRPr="009865F1">
        <w:rPr>
          <w:rFonts w:ascii="Fira Sans" w:hAnsi="Fira Sans"/>
        </w:rPr>
        <w:t xml:space="preserve">____________ </w:t>
      </w:r>
      <w:r w:rsidRPr="009865F1">
        <w:rPr>
          <w:rFonts w:ascii="Fira Sans" w:hAnsi="Fira Sans"/>
        </w:rPr>
        <w:t>będący(a) przedstawicielem</w:t>
      </w:r>
      <w:r w:rsidR="003D223C" w:rsidRPr="009865F1">
        <w:rPr>
          <w:rFonts w:ascii="Fira Sans" w:hAnsi="Fira Sans"/>
        </w:rPr>
        <w:t xml:space="preserve"> ustawowym ________________________________________</w:t>
      </w:r>
      <w:r w:rsidR="0079088B">
        <w:rPr>
          <w:rFonts w:ascii="Fira Sans" w:hAnsi="Fira Sans"/>
        </w:rPr>
        <w:t>_____</w:t>
      </w:r>
      <w:r w:rsidR="003D223C" w:rsidRPr="009865F1">
        <w:rPr>
          <w:rFonts w:ascii="Fira Sans" w:hAnsi="Fira Sans"/>
        </w:rPr>
        <w:t>__</w:t>
      </w:r>
      <w:r w:rsidR="00B66A96" w:rsidRPr="009865F1">
        <w:rPr>
          <w:rStyle w:val="Odwoanieprzypisudolnego"/>
          <w:rFonts w:ascii="Fira Sans" w:hAnsi="Fira Sans"/>
        </w:rPr>
        <w:footnoteReference w:id="4"/>
      </w:r>
      <w:r w:rsidR="003D223C" w:rsidRPr="009865F1">
        <w:rPr>
          <w:rFonts w:ascii="Fira Sans" w:hAnsi="Fira Sans"/>
        </w:rPr>
        <w:t xml:space="preserve"> </w:t>
      </w:r>
      <w:r w:rsidR="0079088B">
        <w:rPr>
          <w:rFonts w:ascii="Fira Sans" w:hAnsi="Fira Sans"/>
        </w:rPr>
        <w:t xml:space="preserve">, </w:t>
      </w:r>
      <w:r w:rsidRPr="009865F1">
        <w:rPr>
          <w:rFonts w:ascii="Fira Sans" w:hAnsi="Fira Sans"/>
        </w:rPr>
        <w:t>niniejszym oświadczam, iż zostałem</w:t>
      </w:r>
      <w:r w:rsidR="003D223C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poinformowany, że:</w:t>
      </w:r>
    </w:p>
    <w:p w14:paraId="74980088" w14:textId="77777777" w:rsidR="002C5CCF" w:rsidRPr="009865F1" w:rsidRDefault="00711FB6" w:rsidP="00E209C4">
      <w:pPr>
        <w:pStyle w:val="Akapitzlist"/>
        <w:numPr>
          <w:ilvl w:val="0"/>
          <w:numId w:val="15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złożenie niniejszego oświadczenia jest warunkiem udziału Uczestnika w Konkursie i przyznania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mu Nagrody.</w:t>
      </w:r>
    </w:p>
    <w:p w14:paraId="79763F67" w14:textId="77777777" w:rsidR="002C5CCF" w:rsidRPr="009865F1" w:rsidRDefault="00711FB6" w:rsidP="00E209C4">
      <w:pPr>
        <w:pStyle w:val="Akapitzlist"/>
        <w:numPr>
          <w:ilvl w:val="0"/>
          <w:numId w:val="15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Organizator zastrzega sobie prawo do dokonywania obróbki nagrodzonych prac</w:t>
      </w:r>
      <w:r w:rsidR="002C5CCF" w:rsidRPr="009865F1">
        <w:rPr>
          <w:rFonts w:ascii="Fira Sans" w:hAnsi="Fira Sans"/>
        </w:rPr>
        <w:t>.</w:t>
      </w:r>
    </w:p>
    <w:p w14:paraId="6FDD0CF8" w14:textId="50420F96" w:rsidR="002C5CCF" w:rsidRPr="009865F1" w:rsidRDefault="00711FB6" w:rsidP="00E209C4">
      <w:pPr>
        <w:pStyle w:val="Akapitzlist"/>
        <w:numPr>
          <w:ilvl w:val="0"/>
          <w:numId w:val="15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Uczestnik ponosi pełną i wyłączną odpowiedzialność za ewentualne roszczenia dotyczące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naruszenia autorskich praw majątkowych i osobistych, praw pokrewnych lub dóbr osobistych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osób trzecich, jeśli wskutek korzystania przez Organizatora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z pracy zgodnie z ustępami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poprzednimi, gdyby doszło do ich naruszenia.</w:t>
      </w:r>
    </w:p>
    <w:p w14:paraId="25DF6651" w14:textId="77777777" w:rsidR="002C5CCF" w:rsidRPr="009865F1" w:rsidRDefault="002C5CCF" w:rsidP="00E209C4">
      <w:pPr>
        <w:jc w:val="both"/>
        <w:rPr>
          <w:rFonts w:ascii="Fira Sans" w:hAnsi="Fira Sans"/>
        </w:rPr>
      </w:pPr>
    </w:p>
    <w:p w14:paraId="311CA3DE" w14:textId="4DF3884C" w:rsidR="00E209C4" w:rsidRDefault="00E209C4" w:rsidP="00E209C4">
      <w:pPr>
        <w:tabs>
          <w:tab w:val="right" w:pos="8640"/>
        </w:tabs>
      </w:pPr>
      <w:r>
        <w:rPr>
          <w:rFonts w:ascii="Fira Sans" w:hAnsi="Fira Sans"/>
        </w:rPr>
        <w:tab/>
        <w:t>_______________________________________________________</w:t>
      </w:r>
    </w:p>
    <w:p w14:paraId="7D396695" w14:textId="75D7319C" w:rsidR="002C5CCF" w:rsidRPr="00E209C4" w:rsidRDefault="00E209C4" w:rsidP="00E209C4">
      <w:pPr>
        <w:tabs>
          <w:tab w:val="right" w:pos="8640"/>
        </w:tabs>
        <w:ind w:left="66"/>
        <w:rPr>
          <w:rFonts w:ascii="Fira Sans" w:hAnsi="Fira Sans"/>
          <w:sz w:val="18"/>
          <w:szCs w:val="18"/>
        </w:rPr>
      </w:pPr>
      <w:r>
        <w:rPr>
          <w:rFonts w:ascii="Fira Sans" w:hAnsi="Fira Sans"/>
        </w:rPr>
        <w:tab/>
      </w:r>
      <w:r w:rsidR="00711FB6" w:rsidRPr="00E209C4">
        <w:rPr>
          <w:rFonts w:ascii="Fira Sans" w:hAnsi="Fira Sans"/>
          <w:sz w:val="18"/>
          <w:szCs w:val="18"/>
        </w:rPr>
        <w:t>Miejscowość, data i podpis</w:t>
      </w:r>
      <w:r>
        <w:rPr>
          <w:rFonts w:ascii="Fira Sans" w:hAnsi="Fira Sans"/>
          <w:sz w:val="18"/>
          <w:szCs w:val="18"/>
        </w:rPr>
        <w:t xml:space="preserve"> </w:t>
      </w:r>
      <w:r w:rsidR="00711FB6" w:rsidRPr="00E209C4">
        <w:rPr>
          <w:rFonts w:ascii="Fira Sans" w:hAnsi="Fira Sans"/>
          <w:sz w:val="18"/>
          <w:szCs w:val="18"/>
        </w:rPr>
        <w:t>(nauczyciela/przedstawiciela ustawowego ucznia)</w:t>
      </w:r>
    </w:p>
    <w:p w14:paraId="6D9D9EBA" w14:textId="77777777" w:rsidR="002C5CCF" w:rsidRPr="009865F1" w:rsidRDefault="002C5CCF" w:rsidP="00E209C4">
      <w:pPr>
        <w:jc w:val="both"/>
        <w:rPr>
          <w:rFonts w:ascii="Fira Sans" w:hAnsi="Fira Sans"/>
        </w:rPr>
      </w:pPr>
    </w:p>
    <w:p w14:paraId="48CB816D" w14:textId="77777777" w:rsidR="002C5CCF" w:rsidRPr="009865F1" w:rsidRDefault="00711FB6" w:rsidP="00834F54">
      <w:pPr>
        <w:ind w:left="6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Klauzula informacyjna dotycząca zbierania danych osobowych:</w:t>
      </w:r>
    </w:p>
    <w:p w14:paraId="4B295517" w14:textId="115CD3B3" w:rsidR="002C5CCF" w:rsidRPr="009865F1" w:rsidRDefault="00711FB6" w:rsidP="00834F54">
      <w:pPr>
        <w:ind w:left="6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Zgodnie z art. 13 ust. 1 i 2 Rozporządzenia Parlamentu Europejskiego i Rady (UE) 2016/679 z dnia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27 kwietnia 2016 r. w sprawie ochrony osób fizycznych w związku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z przetwarzaniem danych osobowych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i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 sprawie swobodnego przepływu takich danych oraz uchylenia dyrektywy 95/46/WE (RODO)</w:t>
      </w:r>
      <w:r w:rsidR="002C5CCF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informujemy, że:</w:t>
      </w:r>
    </w:p>
    <w:p w14:paraId="24AE4E7B" w14:textId="77777777" w:rsidR="002C5CCF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Organizator będzie zbierał następujące dane:</w:t>
      </w:r>
    </w:p>
    <w:p w14:paraId="67405C40" w14:textId="77777777" w:rsidR="002C5CCF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uczniów będących autorami Prac konkursowych oraz nauczyciela prowadzącego:</w:t>
      </w:r>
    </w:p>
    <w:p w14:paraId="02053DFA" w14:textId="77777777" w:rsidR="002C5CCF" w:rsidRPr="009865F1" w:rsidRDefault="00711FB6" w:rsidP="00834F54">
      <w:pPr>
        <w:pStyle w:val="Akapitzlist"/>
        <w:numPr>
          <w:ilvl w:val="2"/>
          <w:numId w:val="17"/>
        </w:numPr>
        <w:ind w:left="127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imię i nazwisko,</w:t>
      </w:r>
    </w:p>
    <w:p w14:paraId="1A1EDADD" w14:textId="77777777" w:rsidR="002C5CCF" w:rsidRPr="009865F1" w:rsidRDefault="00711FB6" w:rsidP="00834F54">
      <w:pPr>
        <w:pStyle w:val="Akapitzlist"/>
        <w:numPr>
          <w:ilvl w:val="2"/>
          <w:numId w:val="17"/>
        </w:numPr>
        <w:ind w:left="127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adres poczty elektronicznej,</w:t>
      </w:r>
    </w:p>
    <w:p w14:paraId="25E3C605" w14:textId="77777777" w:rsidR="002C5CCF" w:rsidRPr="009865F1" w:rsidRDefault="00711FB6" w:rsidP="00834F54">
      <w:pPr>
        <w:pStyle w:val="Akapitzlist"/>
        <w:numPr>
          <w:ilvl w:val="2"/>
          <w:numId w:val="17"/>
        </w:numPr>
        <w:ind w:left="127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adres szkoły podstawowej,</w:t>
      </w:r>
    </w:p>
    <w:p w14:paraId="6AC3CFD4" w14:textId="77777777" w:rsidR="002C5CCF" w:rsidRPr="009865F1" w:rsidRDefault="00711FB6" w:rsidP="00834F54">
      <w:pPr>
        <w:pStyle w:val="Akapitzlist"/>
        <w:numPr>
          <w:ilvl w:val="2"/>
          <w:numId w:val="17"/>
        </w:numPr>
        <w:ind w:left="127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wskazanie klasy, do której uczęszczają uczniowie lub którą prowadzi nauczyciel;</w:t>
      </w:r>
    </w:p>
    <w:p w14:paraId="4320DB69" w14:textId="77777777" w:rsidR="00CE2CA1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przedstawicieli ustawowych uczniów, o których mowa w pkt 1: imię i nazwisko.</w:t>
      </w:r>
    </w:p>
    <w:p w14:paraId="5085A421" w14:textId="74110E0C" w:rsidR="00CE2CA1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Administratorem danych osobowych zbieranych w ramach Konkursu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 xml:space="preserve">jest </w:t>
      </w:r>
      <w:r w:rsidR="00CE2CA1" w:rsidRPr="009865F1">
        <w:rPr>
          <w:rFonts w:ascii="Fira Sans" w:hAnsi="Fira Sans"/>
        </w:rPr>
        <w:t xml:space="preserve">Przedsiębiorstwo Usług Komunalnych Sp. z o.o. z siedzibą w Gryfinie, </w:t>
      </w:r>
      <w:r w:rsidR="0079088B">
        <w:rPr>
          <w:rFonts w:ascii="Fira Sans" w:hAnsi="Fira Sans"/>
        </w:rPr>
        <w:br/>
      </w:r>
      <w:r w:rsidR="00CE2CA1" w:rsidRPr="009865F1">
        <w:rPr>
          <w:rFonts w:ascii="Fira Sans" w:hAnsi="Fira Sans"/>
        </w:rPr>
        <w:lastRenderedPageBreak/>
        <w:t>ul. Szczecińska 5, 74-100 Gryfino</w:t>
      </w:r>
      <w:r w:rsidRPr="009865F1">
        <w:rPr>
          <w:rFonts w:ascii="Fira Sans" w:hAnsi="Fira Sans"/>
        </w:rPr>
        <w:t>. Przetwarzanie danych osobowych</w:t>
      </w:r>
      <w:r w:rsidR="00CE2CA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odbywać się będzie na zasadach przewidzianych w Rozporządzeniu Parlamentu Europejskiego</w:t>
      </w:r>
      <w:r w:rsidR="00CE2CA1" w:rsidRPr="009865F1">
        <w:rPr>
          <w:rFonts w:ascii="Fira Sans" w:hAnsi="Fira Sans"/>
        </w:rPr>
        <w:t xml:space="preserve">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i Rady (UE) 2016/679 z dnia 27 kwietnia 2016 r. w sprawie ochrony osób fizycznych w związku</w:t>
      </w:r>
      <w:r w:rsidR="00CE2CA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z przetwarzaniem danych osobowych i w sprawie swobodnego przepływu takich danych oraz</w:t>
      </w:r>
      <w:r w:rsidR="00CE2CA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uchylenia dyrektywy 95/46/WE (ogólne rozporządzenie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o ochronie danych).</w:t>
      </w:r>
    </w:p>
    <w:p w14:paraId="00481CE4" w14:textId="73A1CCE4" w:rsidR="00B66A96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Administrator danych osobowych wyznaczył Inspektora ochrony danych nadzorującego</w:t>
      </w:r>
      <w:r w:rsidR="00CE2CA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prawidłowość przetwarzania danych osobowych, z którym można skontaktować się</w:t>
      </w:r>
      <w:r w:rsidR="00CE2CA1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za pośrednictwem adresu e-mail: </w:t>
      </w:r>
      <w:r w:rsidR="0079088B" w:rsidRPr="0079088B">
        <w:rPr>
          <w:rFonts w:ascii="Fira Sans" w:hAnsi="Fira Sans"/>
        </w:rPr>
        <w:t>iod</w:t>
      </w:r>
      <w:r w:rsidR="00B66A96" w:rsidRPr="0079088B">
        <w:rPr>
          <w:rFonts w:ascii="Fira Sans" w:hAnsi="Fira Sans"/>
        </w:rPr>
        <w:t>@pukgryfino.pl</w:t>
      </w:r>
      <w:r w:rsidR="00CE2CA1" w:rsidRPr="009865F1">
        <w:rPr>
          <w:rFonts w:ascii="Fira Sans" w:hAnsi="Fira Sans"/>
        </w:rPr>
        <w:t>.</w:t>
      </w:r>
    </w:p>
    <w:p w14:paraId="377EAF26" w14:textId="77777777" w:rsidR="00B66A96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Dane osobowe Uczestników i przedstawicieli ustawowych Uczestników będą przetwarzane przez</w:t>
      </w:r>
      <w:r w:rsidR="00B66A96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Administratora na podstawie udzielonej zgody w celu przeprowadzenia Konkursu i ogłoszenia</w:t>
      </w:r>
      <w:r w:rsidR="00B66A96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wyników w związku</w:t>
      </w:r>
      <w:r w:rsidR="00B66A96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z wykonywaniem postanowień Regulaminu, a w szczególności w celu komunikacji z Laureatami</w:t>
      </w:r>
      <w:r w:rsidR="00B66A96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konkursu wręczenia Nagród, a także</w:t>
      </w:r>
      <w:r w:rsidR="00B66A96" w:rsidRPr="009865F1">
        <w:rPr>
          <w:rFonts w:ascii="Fira Sans" w:hAnsi="Fira Sans"/>
        </w:rPr>
        <w:t xml:space="preserve"> promocji Konkursu</w:t>
      </w:r>
      <w:r w:rsidRPr="009865F1">
        <w:rPr>
          <w:rFonts w:ascii="Fira Sans" w:hAnsi="Fira Sans"/>
        </w:rPr>
        <w:t>.</w:t>
      </w:r>
    </w:p>
    <w:p w14:paraId="05BA2C8F" w14:textId="77777777" w:rsidR="00B66A96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Posiada Pani/Pan prawo do:</w:t>
      </w:r>
    </w:p>
    <w:p w14:paraId="2BF1F400" w14:textId="77777777" w:rsidR="00B66A96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 żądania od administratora dostępu do danych osobowych,</w:t>
      </w:r>
    </w:p>
    <w:p w14:paraId="4B2452CB" w14:textId="77777777" w:rsidR="00B66A96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sprostowania danych osobowych</w:t>
      </w:r>
      <w:r w:rsidR="00B66A96" w:rsidRPr="009865F1">
        <w:rPr>
          <w:rFonts w:ascii="Fira Sans" w:hAnsi="Fira Sans"/>
        </w:rPr>
        <w:t>,</w:t>
      </w:r>
    </w:p>
    <w:p w14:paraId="78DE192A" w14:textId="77777777" w:rsidR="00B66A96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usunięcia lub ograniczenia przetwarzania danych osobowych</w:t>
      </w:r>
      <w:r w:rsidR="00B66A96" w:rsidRPr="009865F1">
        <w:rPr>
          <w:rFonts w:ascii="Fira Sans" w:hAnsi="Fira Sans"/>
        </w:rPr>
        <w:t>,</w:t>
      </w:r>
    </w:p>
    <w:p w14:paraId="009483BC" w14:textId="77777777" w:rsidR="00B66A96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wniesienia sprzeciwu wobec przetwarzania danych osobowych</w:t>
      </w:r>
      <w:r w:rsidR="00B66A96" w:rsidRPr="009865F1">
        <w:rPr>
          <w:rFonts w:ascii="Fira Sans" w:hAnsi="Fira Sans"/>
        </w:rPr>
        <w:t>,</w:t>
      </w:r>
    </w:p>
    <w:p w14:paraId="76D18529" w14:textId="77777777" w:rsidR="00F61082" w:rsidRPr="009865F1" w:rsidRDefault="00711FB6" w:rsidP="00834F54">
      <w:pPr>
        <w:pStyle w:val="Akapitzlist"/>
        <w:numPr>
          <w:ilvl w:val="1"/>
          <w:numId w:val="17"/>
        </w:numPr>
        <w:ind w:left="851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przeniesienia danych.</w:t>
      </w:r>
    </w:p>
    <w:p w14:paraId="31DEB69C" w14:textId="59006C73" w:rsidR="00F61082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Posiada Pani/Pan prawo do cofnięcia zgody w dowolnym momencie. Aby wycofać zgodę należy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przesłać maila na adres e-mail: </w:t>
      </w:r>
      <w:r w:rsidR="0079088B" w:rsidRPr="0079088B">
        <w:rPr>
          <w:rFonts w:ascii="Fira Sans" w:hAnsi="Fira Sans"/>
        </w:rPr>
        <w:t>iod</w:t>
      </w:r>
      <w:r w:rsidR="00F61082" w:rsidRPr="0079088B">
        <w:rPr>
          <w:rFonts w:ascii="Fira Sans" w:hAnsi="Fira Sans"/>
        </w:rPr>
        <w:t>@pukgryfino.pl</w:t>
      </w:r>
      <w:r w:rsidRPr="009865F1">
        <w:rPr>
          <w:rFonts w:ascii="Fira Sans" w:hAnsi="Fira Sans"/>
        </w:rPr>
        <w:t>.</w:t>
      </w:r>
    </w:p>
    <w:p w14:paraId="3DB7A5F1" w14:textId="004D6A92" w:rsidR="00F61082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Ma Pan/Pani prawo do wniesienia skargi do Prezesa Urzędu Ochrony Danych Osobowych, jeśli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Pani/Pan uzna, że przetwarzanie Pani/Pana danych osobowych narusza przepisy ogólnego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 xml:space="preserve">rozporządzenia o ochronie danych osobowych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z dnia 27 kwietnia 2016 r.</w:t>
      </w:r>
    </w:p>
    <w:p w14:paraId="78A1B1E8" w14:textId="34FE2101" w:rsidR="00F61082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 xml:space="preserve">Podanie danych osobowych ma charakter dobrowolny, jednakże w przypadku, gdy Uczestnik/przedstawiciel ustawowy Uczestnika odmówi podania danych </w:t>
      </w:r>
      <w:r w:rsidR="0079088B">
        <w:rPr>
          <w:rFonts w:ascii="Fira Sans" w:hAnsi="Fira Sans"/>
        </w:rPr>
        <w:br/>
      </w:r>
      <w:r w:rsidRPr="009865F1">
        <w:rPr>
          <w:rFonts w:ascii="Fira Sans" w:hAnsi="Fira Sans"/>
        </w:rPr>
        <w:t>lub odmówi zgody na przetwarzanie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danych osobowych dla potrzeb realizacji Konkursu, Zgłoszenie nie bierze udziału w Konkursie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i podlega zniszczeniu.</w:t>
      </w:r>
    </w:p>
    <w:p w14:paraId="0CB1629F" w14:textId="77777777" w:rsidR="00F61082" w:rsidRPr="009865F1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9865F1">
        <w:rPr>
          <w:rFonts w:ascii="Fira Sans" w:hAnsi="Fira Sans"/>
        </w:rPr>
        <w:t>Dane Uczestników i przedstawicieli ustawowych Uczestników nie będą udostępniane podmiotom</w:t>
      </w:r>
      <w:r w:rsidR="00F61082" w:rsidRPr="009865F1">
        <w:rPr>
          <w:rFonts w:ascii="Fira Sans" w:hAnsi="Fira Sans"/>
        </w:rPr>
        <w:t xml:space="preserve"> </w:t>
      </w:r>
      <w:r w:rsidRPr="009865F1">
        <w:rPr>
          <w:rFonts w:ascii="Fira Sans" w:hAnsi="Fira Sans"/>
        </w:rPr>
        <w:t>zewnętrznym z wyjątkiem przypadków przewidzianych przepisami prawa.</w:t>
      </w:r>
    </w:p>
    <w:p w14:paraId="0301B392" w14:textId="77777777" w:rsidR="00F61082" w:rsidRPr="0079088B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79088B">
        <w:rPr>
          <w:rFonts w:ascii="Fira Sans" w:hAnsi="Fira Sans"/>
        </w:rPr>
        <w:t>Dane osobowe Uczestników oraz przedstawicieli ustawowych Uczestników po ich wykorzystaniu</w:t>
      </w:r>
      <w:r w:rsidR="00F61082" w:rsidRPr="0079088B">
        <w:rPr>
          <w:rFonts w:ascii="Fira Sans" w:hAnsi="Fira Sans"/>
        </w:rPr>
        <w:t xml:space="preserve"> </w:t>
      </w:r>
      <w:r w:rsidRPr="0079088B">
        <w:rPr>
          <w:rFonts w:ascii="Fira Sans" w:hAnsi="Fira Sans"/>
        </w:rPr>
        <w:t>w celu przeprowadzenia Konkursu, zostaną usunięte w terminie miesiąca od dnia ogłoszenia</w:t>
      </w:r>
      <w:r w:rsidR="00F61082" w:rsidRPr="0079088B">
        <w:rPr>
          <w:rFonts w:ascii="Fira Sans" w:hAnsi="Fira Sans"/>
        </w:rPr>
        <w:t xml:space="preserve"> </w:t>
      </w:r>
      <w:r w:rsidRPr="0079088B">
        <w:rPr>
          <w:rFonts w:ascii="Fira Sans" w:hAnsi="Fira Sans"/>
        </w:rPr>
        <w:t>wyników Konkursu, z zastrzeżeniem ust. 1</w:t>
      </w:r>
      <w:r w:rsidR="00F61082" w:rsidRPr="0079088B">
        <w:rPr>
          <w:rFonts w:ascii="Fira Sans" w:hAnsi="Fira Sans"/>
        </w:rPr>
        <w:t>1</w:t>
      </w:r>
      <w:r w:rsidRPr="0079088B">
        <w:rPr>
          <w:rFonts w:ascii="Fira Sans" w:hAnsi="Fira Sans"/>
        </w:rPr>
        <w:t>.</w:t>
      </w:r>
    </w:p>
    <w:p w14:paraId="591C8866" w14:textId="77777777" w:rsidR="00541134" w:rsidRPr="0079088B" w:rsidRDefault="00711FB6" w:rsidP="00834F54">
      <w:pPr>
        <w:pStyle w:val="Akapitzlist"/>
        <w:numPr>
          <w:ilvl w:val="0"/>
          <w:numId w:val="17"/>
        </w:numPr>
        <w:ind w:left="426"/>
        <w:jc w:val="both"/>
        <w:rPr>
          <w:rFonts w:ascii="Fira Sans" w:hAnsi="Fira Sans"/>
        </w:rPr>
      </w:pPr>
      <w:r w:rsidRPr="0079088B">
        <w:rPr>
          <w:rFonts w:ascii="Fira Sans" w:hAnsi="Fira Sans"/>
        </w:rPr>
        <w:t>Dane osobowe zawarte w Zgłoszeniach Laureatów będą</w:t>
      </w:r>
      <w:r w:rsidR="00F61082" w:rsidRPr="0079088B">
        <w:rPr>
          <w:rFonts w:ascii="Fira Sans" w:hAnsi="Fira Sans"/>
        </w:rPr>
        <w:t xml:space="preserve"> </w:t>
      </w:r>
      <w:r w:rsidRPr="0079088B">
        <w:rPr>
          <w:rFonts w:ascii="Fira Sans" w:hAnsi="Fira Sans"/>
        </w:rPr>
        <w:t>przechowywane przez okres 6 lat od końca roku, w którym ogłoszono wyniki Konkursu.</w:t>
      </w:r>
    </w:p>
    <w:p w14:paraId="7210D8D8" w14:textId="1127C4EA" w:rsidR="0095598F" w:rsidRPr="009865F1" w:rsidRDefault="00E209C4" w:rsidP="00497DD6">
      <w:pPr>
        <w:rPr>
          <w:rFonts w:ascii="Fira Sans" w:hAnsi="Fira Sans"/>
        </w:rPr>
      </w:pPr>
      <w:r>
        <w:rPr>
          <w:rFonts w:ascii="Fira Sans" w:hAnsi="Fira Sans"/>
        </w:rPr>
        <w:tab/>
      </w:r>
    </w:p>
    <w:sectPr w:rsidR="0095598F" w:rsidRPr="009865F1" w:rsidSect="009865F1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C5B" w14:textId="77777777" w:rsidR="001F52DB" w:rsidRDefault="001F52DB" w:rsidP="00457873">
      <w:pPr>
        <w:spacing w:after="0" w:line="240" w:lineRule="auto"/>
      </w:pPr>
      <w:r>
        <w:separator/>
      </w:r>
    </w:p>
  </w:endnote>
  <w:endnote w:type="continuationSeparator" w:id="0">
    <w:p w14:paraId="39ADE866" w14:textId="77777777" w:rsidR="001F52DB" w:rsidRDefault="001F52DB" w:rsidP="0045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48656"/>
      <w:docPartObj>
        <w:docPartGallery w:val="Page Numbers (Bottom of Page)"/>
        <w:docPartUnique/>
      </w:docPartObj>
    </w:sdtPr>
    <w:sdtEndPr/>
    <w:sdtContent>
      <w:p w14:paraId="5F9C062F" w14:textId="638C4DAB" w:rsidR="00A5123B" w:rsidRDefault="00A5123B">
        <w:pPr>
          <w:pStyle w:val="Stopka"/>
          <w:jc w:val="center"/>
        </w:pPr>
        <w:r w:rsidRPr="00A5123B">
          <w:rPr>
            <w:rFonts w:ascii="Fira Sans" w:hAnsi="Fira Sans"/>
          </w:rPr>
          <w:fldChar w:fldCharType="begin"/>
        </w:r>
        <w:r w:rsidRPr="00A5123B">
          <w:rPr>
            <w:rFonts w:ascii="Fira Sans" w:hAnsi="Fira Sans"/>
          </w:rPr>
          <w:instrText>PAGE   \* MERGEFORMAT</w:instrText>
        </w:r>
        <w:r w:rsidRPr="00A5123B">
          <w:rPr>
            <w:rFonts w:ascii="Fira Sans" w:hAnsi="Fira Sans"/>
          </w:rPr>
          <w:fldChar w:fldCharType="separate"/>
        </w:r>
        <w:r w:rsidRPr="00A5123B">
          <w:rPr>
            <w:rFonts w:ascii="Fira Sans" w:hAnsi="Fira Sans"/>
          </w:rPr>
          <w:t>2</w:t>
        </w:r>
        <w:r w:rsidRPr="00A5123B">
          <w:rPr>
            <w:rFonts w:ascii="Fira Sans" w:hAnsi="Fira Sans"/>
          </w:rPr>
          <w:fldChar w:fldCharType="end"/>
        </w:r>
      </w:p>
    </w:sdtContent>
  </w:sdt>
  <w:p w14:paraId="498A744A" w14:textId="3EB9E44B" w:rsidR="00A5123B" w:rsidRDefault="00A51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266814"/>
      <w:docPartObj>
        <w:docPartGallery w:val="Page Numbers (Bottom of Page)"/>
        <w:docPartUnique/>
      </w:docPartObj>
    </w:sdtPr>
    <w:sdtEndPr/>
    <w:sdtContent>
      <w:p w14:paraId="09D20F3C" w14:textId="69359931" w:rsidR="00A5123B" w:rsidRDefault="00A5123B">
        <w:pPr>
          <w:pStyle w:val="Stopka"/>
          <w:jc w:val="center"/>
        </w:pPr>
        <w:r w:rsidRPr="009B0D81">
          <w:rPr>
            <w:rFonts w:ascii="Fira Sans" w:hAnsi="Fira Sans"/>
            <w:noProof/>
          </w:rPr>
          <w:drawing>
            <wp:anchor distT="0" distB="0" distL="114300" distR="114300" simplePos="0" relativeHeight="251663360" behindDoc="1" locked="0" layoutInCell="1" allowOverlap="1" wp14:anchorId="08256317" wp14:editId="1A1960D1">
              <wp:simplePos x="0" y="0"/>
              <wp:positionH relativeFrom="margin">
                <wp:align>right</wp:align>
              </wp:positionH>
              <wp:positionV relativeFrom="paragraph">
                <wp:posOffset>-144795</wp:posOffset>
              </wp:positionV>
              <wp:extent cx="1071245" cy="591185"/>
              <wp:effectExtent l="0" t="0" r="0" b="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1245" cy="5911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B84EF" w14:textId="7D3EB1BD" w:rsidR="0079088B" w:rsidRDefault="00790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61C4" w14:textId="77777777" w:rsidR="001F52DB" w:rsidRDefault="001F52DB" w:rsidP="00457873">
      <w:pPr>
        <w:spacing w:after="0" w:line="240" w:lineRule="auto"/>
      </w:pPr>
      <w:r>
        <w:separator/>
      </w:r>
    </w:p>
  </w:footnote>
  <w:footnote w:type="continuationSeparator" w:id="0">
    <w:p w14:paraId="5A37CEF1" w14:textId="77777777" w:rsidR="001F52DB" w:rsidRDefault="001F52DB" w:rsidP="00457873">
      <w:pPr>
        <w:spacing w:after="0" w:line="240" w:lineRule="auto"/>
      </w:pPr>
      <w:r>
        <w:continuationSeparator/>
      </w:r>
    </w:p>
  </w:footnote>
  <w:footnote w:id="1">
    <w:p w14:paraId="76BC22C7" w14:textId="46E46DD5" w:rsidR="00457873" w:rsidRPr="00834F54" w:rsidRDefault="00457873" w:rsidP="00E209C4">
      <w:pPr>
        <w:pStyle w:val="Tekstprzypisudolnego"/>
        <w:tabs>
          <w:tab w:val="right" w:pos="8640"/>
        </w:tabs>
        <w:jc w:val="both"/>
        <w:rPr>
          <w:rFonts w:ascii="Fira Sans" w:hAnsi="Fira Sans"/>
        </w:rPr>
      </w:pPr>
      <w:r w:rsidRPr="00834F54">
        <w:rPr>
          <w:rStyle w:val="Odwoanieprzypisudolnego"/>
          <w:rFonts w:ascii="Fira Sans" w:hAnsi="Fira Sans"/>
          <w:sz w:val="18"/>
          <w:szCs w:val="18"/>
        </w:rPr>
        <w:footnoteRef/>
      </w:r>
      <w:r w:rsidRPr="00834F54">
        <w:rPr>
          <w:rFonts w:ascii="Fira Sans" w:hAnsi="Fira Sans"/>
          <w:sz w:val="18"/>
          <w:szCs w:val="18"/>
        </w:rPr>
        <w:t xml:space="preserve"> Powinien to być służbowy adres e-mail nauczyciela prowadzącego lub adres e-mail szkoły podstawowej Uczestnika</w:t>
      </w:r>
      <w:r w:rsidR="00834F54" w:rsidRPr="00834F54">
        <w:rPr>
          <w:rFonts w:ascii="Fira Sans" w:hAnsi="Fira Sans"/>
          <w:sz w:val="18"/>
          <w:szCs w:val="18"/>
        </w:rPr>
        <w:t>.</w:t>
      </w:r>
    </w:p>
  </w:footnote>
  <w:footnote w:id="2">
    <w:p w14:paraId="1D060665" w14:textId="41157EE6" w:rsidR="00457873" w:rsidRPr="00834F54" w:rsidRDefault="00457873" w:rsidP="00E209C4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834F54">
        <w:rPr>
          <w:rStyle w:val="Odwoanieprzypisudolnego"/>
          <w:rFonts w:ascii="Fira Sans" w:hAnsi="Fira Sans"/>
          <w:sz w:val="18"/>
          <w:szCs w:val="18"/>
        </w:rPr>
        <w:footnoteRef/>
      </w:r>
      <w:r w:rsidRPr="00834F54">
        <w:rPr>
          <w:rFonts w:ascii="Fira Sans" w:hAnsi="Fira Sans"/>
          <w:sz w:val="18"/>
          <w:szCs w:val="18"/>
        </w:rPr>
        <w:t xml:space="preserve"> Oświadczenie powinno zostać wypełnione przez nauczyciela prowadzącego, a także przez przedstawicieli ustawowych uczniów będących autorami prac (wymienionymi w cz. I Formularza zgłoszeniowego) — w tylu kopiach, ilu jest uczniów. Wszystkie kopie oświadczeń powinny zostać dołączone do Zgłoszenia.</w:t>
      </w:r>
    </w:p>
  </w:footnote>
  <w:footnote w:id="3">
    <w:p w14:paraId="04C0F911" w14:textId="12940961" w:rsidR="00366ADB" w:rsidRPr="00834F54" w:rsidRDefault="00366ADB" w:rsidP="00E209C4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834F54">
        <w:rPr>
          <w:rStyle w:val="Odwoanieprzypisudolnego"/>
          <w:rFonts w:ascii="Fira Sans" w:hAnsi="Fira Sans"/>
          <w:sz w:val="18"/>
          <w:szCs w:val="18"/>
        </w:rPr>
        <w:footnoteRef/>
      </w:r>
      <w:r w:rsidRPr="00834F54">
        <w:rPr>
          <w:rFonts w:ascii="Fira Sans" w:hAnsi="Fira Sans"/>
          <w:sz w:val="18"/>
          <w:szCs w:val="18"/>
        </w:rPr>
        <w:t xml:space="preserve"> Wykropkowane pole wypełnić imieniem i nazwiskiem ucznia — w przypadku gdy oświadczenie składa przedstawiciel ustawowy dziecka. W przypadku oświadczenia składanego przez nauczyciela prowadzącego, w wykropkowane pole wstawić kreskę.</w:t>
      </w:r>
    </w:p>
  </w:footnote>
  <w:footnote w:id="4">
    <w:p w14:paraId="089CF13B" w14:textId="47479DE7" w:rsidR="00B66A96" w:rsidRPr="00834F54" w:rsidRDefault="00B66A96" w:rsidP="00E209C4">
      <w:pPr>
        <w:pStyle w:val="Tekstprzypisudolnego"/>
        <w:jc w:val="both"/>
        <w:rPr>
          <w:rFonts w:ascii="Fira Sans" w:hAnsi="Fira Sans"/>
          <w:sz w:val="18"/>
          <w:szCs w:val="18"/>
        </w:rPr>
      </w:pPr>
      <w:r w:rsidRPr="00834F54">
        <w:rPr>
          <w:rStyle w:val="Odwoanieprzypisudolnego"/>
          <w:rFonts w:ascii="Fira Sans" w:hAnsi="Fira Sans"/>
          <w:sz w:val="18"/>
          <w:szCs w:val="18"/>
        </w:rPr>
        <w:footnoteRef/>
      </w:r>
      <w:r w:rsidRPr="00834F54">
        <w:rPr>
          <w:rFonts w:ascii="Fira Sans" w:hAnsi="Fira Sans"/>
          <w:sz w:val="18"/>
          <w:szCs w:val="18"/>
        </w:rPr>
        <w:t xml:space="preserve"> Wykropkowane pole wypełnić imieniem i nazwiskiem ucznia — w przypadku gdy oświadczenie składa przedstawiciel ustawowy dziecka. W przypadku oświadczenia składanego przez nauczyciela prowadzącego, w wykropkowane pole wstawić kreskę.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B40" w14:textId="6149A903" w:rsidR="0079088B" w:rsidRDefault="00725FD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1E5C569" wp14:editId="75EF82BF">
          <wp:simplePos x="0" y="0"/>
          <wp:positionH relativeFrom="margin">
            <wp:align>right</wp:align>
          </wp:positionH>
          <wp:positionV relativeFrom="paragraph">
            <wp:posOffset>-126503</wp:posOffset>
          </wp:positionV>
          <wp:extent cx="882015" cy="8820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74FB66D" wp14:editId="7A5D8A1B">
          <wp:simplePos x="0" y="0"/>
          <wp:positionH relativeFrom="margin">
            <wp:align>left</wp:align>
          </wp:positionH>
          <wp:positionV relativeFrom="paragraph">
            <wp:posOffset>-318024</wp:posOffset>
          </wp:positionV>
          <wp:extent cx="1021080" cy="1089025"/>
          <wp:effectExtent l="0" t="0" r="762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187DE0"/>
    <w:multiLevelType w:val="hybridMultilevel"/>
    <w:tmpl w:val="FC1688B8"/>
    <w:lvl w:ilvl="0" w:tplc="821C1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5244"/>
    <w:multiLevelType w:val="hybridMultilevel"/>
    <w:tmpl w:val="86EC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71C5"/>
    <w:multiLevelType w:val="hybridMultilevel"/>
    <w:tmpl w:val="CC0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1645"/>
    <w:multiLevelType w:val="hybridMultilevel"/>
    <w:tmpl w:val="0AD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02F92"/>
    <w:multiLevelType w:val="hybridMultilevel"/>
    <w:tmpl w:val="708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2410"/>
    <w:multiLevelType w:val="hybridMultilevel"/>
    <w:tmpl w:val="2334C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D76A88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852F6"/>
    <w:multiLevelType w:val="hybridMultilevel"/>
    <w:tmpl w:val="25BC0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5C6"/>
    <w:multiLevelType w:val="hybridMultilevel"/>
    <w:tmpl w:val="FBA44DA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911111334">
    <w:abstractNumId w:val="8"/>
  </w:num>
  <w:num w:numId="2" w16cid:durableId="603927976">
    <w:abstractNumId w:val="6"/>
  </w:num>
  <w:num w:numId="3" w16cid:durableId="751198113">
    <w:abstractNumId w:val="5"/>
  </w:num>
  <w:num w:numId="4" w16cid:durableId="891699874">
    <w:abstractNumId w:val="4"/>
  </w:num>
  <w:num w:numId="5" w16cid:durableId="1407999323">
    <w:abstractNumId w:val="7"/>
  </w:num>
  <w:num w:numId="6" w16cid:durableId="163277261">
    <w:abstractNumId w:val="3"/>
  </w:num>
  <w:num w:numId="7" w16cid:durableId="156388469">
    <w:abstractNumId w:val="2"/>
  </w:num>
  <w:num w:numId="8" w16cid:durableId="1150755436">
    <w:abstractNumId w:val="1"/>
  </w:num>
  <w:num w:numId="9" w16cid:durableId="1546869680">
    <w:abstractNumId w:val="0"/>
  </w:num>
  <w:num w:numId="10" w16cid:durableId="541986815">
    <w:abstractNumId w:val="12"/>
  </w:num>
  <w:num w:numId="11" w16cid:durableId="166947668">
    <w:abstractNumId w:val="10"/>
  </w:num>
  <w:num w:numId="12" w16cid:durableId="732578909">
    <w:abstractNumId w:val="13"/>
  </w:num>
  <w:num w:numId="13" w16cid:durableId="1817913282">
    <w:abstractNumId w:val="14"/>
  </w:num>
  <w:num w:numId="14" w16cid:durableId="1634630693">
    <w:abstractNumId w:val="16"/>
  </w:num>
  <w:num w:numId="15" w16cid:durableId="69892352">
    <w:abstractNumId w:val="11"/>
  </w:num>
  <w:num w:numId="16" w16cid:durableId="681669571">
    <w:abstractNumId w:val="9"/>
  </w:num>
  <w:num w:numId="17" w16cid:durableId="19184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13645"/>
    <w:rsid w:val="00034616"/>
    <w:rsid w:val="0006063C"/>
    <w:rsid w:val="0014792A"/>
    <w:rsid w:val="0015074B"/>
    <w:rsid w:val="001D477A"/>
    <w:rsid w:val="001F52DB"/>
    <w:rsid w:val="00241D07"/>
    <w:rsid w:val="00255440"/>
    <w:rsid w:val="0029639D"/>
    <w:rsid w:val="002C5CCF"/>
    <w:rsid w:val="00326F90"/>
    <w:rsid w:val="00353110"/>
    <w:rsid w:val="00366ADB"/>
    <w:rsid w:val="003A6BDF"/>
    <w:rsid w:val="003D223C"/>
    <w:rsid w:val="00424D96"/>
    <w:rsid w:val="00443C22"/>
    <w:rsid w:val="00457873"/>
    <w:rsid w:val="00460721"/>
    <w:rsid w:val="00497DD6"/>
    <w:rsid w:val="00541134"/>
    <w:rsid w:val="00664406"/>
    <w:rsid w:val="00711FB6"/>
    <w:rsid w:val="00725FD2"/>
    <w:rsid w:val="0079088B"/>
    <w:rsid w:val="00834F54"/>
    <w:rsid w:val="00864875"/>
    <w:rsid w:val="0095598F"/>
    <w:rsid w:val="009865F1"/>
    <w:rsid w:val="00A5123B"/>
    <w:rsid w:val="00AA1D8D"/>
    <w:rsid w:val="00AD7478"/>
    <w:rsid w:val="00B47730"/>
    <w:rsid w:val="00B66A96"/>
    <w:rsid w:val="00CB0664"/>
    <w:rsid w:val="00CE2CA1"/>
    <w:rsid w:val="00CF3909"/>
    <w:rsid w:val="00E209C4"/>
    <w:rsid w:val="00ED33ED"/>
    <w:rsid w:val="00EE74E6"/>
    <w:rsid w:val="00F02191"/>
    <w:rsid w:val="00F43632"/>
    <w:rsid w:val="00F6108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651F0"/>
  <w14:defaultImageDpi w14:val="300"/>
  <w15:docId w15:val="{06F5A631-79C8-4BD8-B1FC-3E46F78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87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8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2C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1286</Words>
  <Characters>7719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Natalia Suślak</cp:lastModifiedBy>
  <cp:revision>11</cp:revision>
  <cp:lastPrinted>2022-05-11T07:33:00Z</cp:lastPrinted>
  <dcterms:created xsi:type="dcterms:W3CDTF">2022-04-12T12:08:00Z</dcterms:created>
  <dcterms:modified xsi:type="dcterms:W3CDTF">2022-05-16T05:55:00Z</dcterms:modified>
  <cp:category/>
</cp:coreProperties>
</file>